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0B94" w14:textId="77777777" w:rsidR="00422DB9" w:rsidRPr="00422DB9" w:rsidRDefault="00422DB9" w:rsidP="00422DB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422DB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Благодарим, благодарим,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За Твою любовь благодарим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Достоин Ты вечной хвалы,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За Твою любовь благодарим!</w:t>
      </w:r>
    </w:p>
    <w:p w14:paraId="3F78EF6A" w14:textId="77777777" w:rsidR="00422DB9" w:rsidRPr="00422DB9" w:rsidRDefault="00422DB9" w:rsidP="00422DB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За любовь, за милость, за спасение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Благодарность Ты прими от нас.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Пусть несется песнь благодарения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>Господу, Он кровию нас спас!</w:t>
      </w:r>
    </w:p>
    <w:p w14:paraId="1D859202" w14:textId="77777777" w:rsidR="00422DB9" w:rsidRPr="00422DB9" w:rsidRDefault="00422DB9" w:rsidP="00422DB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За Твои Голгофские страдания,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За спасение, данное Тобой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И за все Твои благодеяния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>Сердце пусть всегда звучит хвалой!</w:t>
      </w:r>
    </w:p>
    <w:p w14:paraId="2C5A24CE" w14:textId="79F030CC" w:rsidR="009E69AA" w:rsidRPr="00422DB9" w:rsidRDefault="00422DB9" w:rsidP="00422DB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За прекрасный дом в лазурном небе,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За святую вечность без конца,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 xml:space="preserve">Пусть звучит сегодня песнь хваления, </w:t>
      </w:r>
      <w:r w:rsidRPr="00422DB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422DB9">
        <w:rPr>
          <w:rStyle w:val="Strong"/>
          <w:rFonts w:asciiTheme="majorHAnsi" w:hAnsiTheme="majorHAnsi" w:cstheme="majorHAnsi"/>
          <w:sz w:val="52"/>
          <w:szCs w:val="52"/>
        </w:rPr>
        <w:t>Эту песнь поют наши сердца!</w:t>
      </w:r>
    </w:p>
    <w:sectPr w:rsidR="009E69AA" w:rsidRPr="00422DB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809834">
    <w:abstractNumId w:val="8"/>
  </w:num>
  <w:num w:numId="2" w16cid:durableId="1672483813">
    <w:abstractNumId w:val="6"/>
  </w:num>
  <w:num w:numId="3" w16cid:durableId="446438217">
    <w:abstractNumId w:val="5"/>
  </w:num>
  <w:num w:numId="4" w16cid:durableId="2087846008">
    <w:abstractNumId w:val="4"/>
  </w:num>
  <w:num w:numId="5" w16cid:durableId="117722344">
    <w:abstractNumId w:val="7"/>
  </w:num>
  <w:num w:numId="6" w16cid:durableId="860507376">
    <w:abstractNumId w:val="3"/>
  </w:num>
  <w:num w:numId="7" w16cid:durableId="961234020">
    <w:abstractNumId w:val="2"/>
  </w:num>
  <w:num w:numId="8" w16cid:durableId="1295404471">
    <w:abstractNumId w:val="1"/>
  </w:num>
  <w:num w:numId="9" w16cid:durableId="118502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2DB9"/>
    <w:rsid w:val="009E69A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2E8C8AE-E65B-44F8-B62E-8F2ED165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2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2024-02-27T03:38:00Z</dcterms:modified>
  <cp:category/>
</cp:coreProperties>
</file>